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8861" w14:textId="2FB2A13C" w:rsidR="009D6B8F" w:rsidRPr="0017196B" w:rsidRDefault="009D6B8F" w:rsidP="003B4DF3">
      <w:pPr>
        <w:jc w:val="right"/>
        <w:rPr>
          <w:rFonts w:cstheme="minorHAnsi"/>
        </w:rPr>
      </w:pPr>
    </w:p>
    <w:p w14:paraId="0D5B726C" w14:textId="77777777" w:rsidR="009D6B8F" w:rsidRPr="0017196B" w:rsidRDefault="009D6B8F" w:rsidP="00F96A26">
      <w:pPr>
        <w:rPr>
          <w:rFonts w:cstheme="minorHAnsi"/>
        </w:rPr>
      </w:pPr>
      <w:r w:rsidRPr="0017196B">
        <w:rPr>
          <w:rFonts w:cstheme="minorHAnsi"/>
        </w:rPr>
        <w:t xml:space="preserve">Beste ouders/verzorgers, </w:t>
      </w:r>
    </w:p>
    <w:p w14:paraId="4EC24AF4" w14:textId="1590FE92" w:rsidR="009D6B8F" w:rsidRPr="0017196B" w:rsidRDefault="003B4DF3" w:rsidP="00F96A26">
      <w:pPr>
        <w:rPr>
          <w:rFonts w:cstheme="minorHAnsi"/>
        </w:rPr>
      </w:pPr>
      <w:r w:rsidRPr="0017196B">
        <w:rPr>
          <w:rFonts w:cstheme="minorHAnsi"/>
        </w:rPr>
        <w:br/>
      </w:r>
      <w:r w:rsidR="009D6B8F" w:rsidRPr="0017196B">
        <w:rPr>
          <w:rFonts w:cstheme="minorHAnsi"/>
          <w:b/>
          <w:bCs/>
        </w:rPr>
        <w:t xml:space="preserve">Zaterdag 14 mei </w:t>
      </w:r>
      <w:r w:rsidR="00F96A26" w:rsidRPr="0017196B">
        <w:rPr>
          <w:rFonts w:cstheme="minorHAnsi"/>
          <w:b/>
          <w:bCs/>
        </w:rPr>
        <w:t>2022</w:t>
      </w:r>
      <w:r w:rsidR="00F96A26" w:rsidRPr="0017196B">
        <w:rPr>
          <w:rFonts w:cstheme="minorHAnsi"/>
        </w:rPr>
        <w:t xml:space="preserve"> </w:t>
      </w:r>
      <w:r w:rsidR="009D6B8F" w:rsidRPr="0017196B">
        <w:rPr>
          <w:rFonts w:cstheme="minorHAnsi"/>
        </w:rPr>
        <w:t xml:space="preserve">lopen we samen met school de </w:t>
      </w:r>
      <w:r w:rsidR="009D6B8F" w:rsidRPr="0017196B">
        <w:rPr>
          <w:rFonts w:cstheme="minorHAnsi"/>
          <w:b/>
          <w:bCs/>
        </w:rPr>
        <w:t>Veluwe Wandeltocht.</w:t>
      </w:r>
      <w:r w:rsidR="009D6B8F" w:rsidRPr="0017196B">
        <w:rPr>
          <w:rFonts w:cstheme="minorHAnsi"/>
        </w:rPr>
        <w:t xml:space="preserve"> In deze brief informeren wij u over een aantal praktische zaken en een aantal spelregels. Er is een</w:t>
      </w:r>
      <w:r w:rsidR="009D6B8F" w:rsidRPr="0017196B">
        <w:rPr>
          <w:rFonts w:cstheme="minorHAnsi"/>
          <w:b/>
          <w:bCs/>
        </w:rPr>
        <w:t xml:space="preserve"> inschrijfformulier</w:t>
      </w:r>
      <w:r w:rsidR="009D6B8F" w:rsidRPr="0017196B">
        <w:rPr>
          <w:rFonts w:cstheme="minorHAnsi"/>
        </w:rPr>
        <w:t xml:space="preserve"> bijgevoegd, die u kunt invullen als uw kind mee loopt.</w:t>
      </w:r>
      <w:r w:rsidR="00317E04">
        <w:rPr>
          <w:rFonts w:cstheme="minorHAnsi"/>
        </w:rPr>
        <w:t xml:space="preserve"> </w:t>
      </w:r>
    </w:p>
    <w:p w14:paraId="27C7EBA9" w14:textId="4169F002" w:rsidR="00B85643" w:rsidRPr="0017196B" w:rsidRDefault="009D6B8F" w:rsidP="00F96A26">
      <w:pPr>
        <w:rPr>
          <w:rFonts w:cstheme="minorHAnsi"/>
        </w:rPr>
      </w:pPr>
      <w:r w:rsidRPr="0017196B">
        <w:rPr>
          <w:rFonts w:cstheme="minorHAnsi"/>
          <w:b/>
          <w:bCs/>
        </w:rPr>
        <w:t>Datum:</w:t>
      </w:r>
      <w:r w:rsidRPr="0017196B">
        <w:rPr>
          <w:rFonts w:cstheme="minorHAnsi"/>
        </w:rPr>
        <w:t xml:space="preserve"> </w:t>
      </w:r>
      <w:r w:rsidR="00B85643" w:rsidRPr="0017196B">
        <w:rPr>
          <w:rFonts w:cstheme="minorHAnsi"/>
        </w:rPr>
        <w:tab/>
      </w:r>
      <w:r w:rsidRPr="0017196B">
        <w:rPr>
          <w:rFonts w:cstheme="minorHAnsi"/>
          <w:b/>
          <w:bCs/>
        </w:rPr>
        <w:t>Zaterdag 14 mei 2022</w:t>
      </w:r>
      <w:r w:rsidRPr="0017196B">
        <w:rPr>
          <w:rFonts w:cstheme="minorHAnsi"/>
        </w:rPr>
        <w:br/>
      </w:r>
      <w:r w:rsidRPr="0017196B">
        <w:rPr>
          <w:rFonts w:cstheme="minorHAnsi"/>
          <w:b/>
          <w:bCs/>
        </w:rPr>
        <w:t>Startplaats:</w:t>
      </w:r>
      <w:r w:rsidR="00B85643" w:rsidRPr="0017196B">
        <w:rPr>
          <w:rFonts w:cstheme="minorHAnsi"/>
        </w:rPr>
        <w:tab/>
        <w:t xml:space="preserve">Manege </w:t>
      </w:r>
      <w:proofErr w:type="spellStart"/>
      <w:r w:rsidR="00B85643" w:rsidRPr="0017196B">
        <w:rPr>
          <w:rFonts w:cstheme="minorHAnsi"/>
        </w:rPr>
        <w:t>Luxool</w:t>
      </w:r>
      <w:proofErr w:type="spellEnd"/>
      <w:r w:rsidR="00B85643" w:rsidRPr="0017196B">
        <w:rPr>
          <w:rFonts w:cstheme="minorHAnsi"/>
        </w:rPr>
        <w:t xml:space="preserve">, </w:t>
      </w:r>
      <w:proofErr w:type="spellStart"/>
      <w:r w:rsidR="00B85643" w:rsidRPr="0017196B">
        <w:rPr>
          <w:rFonts w:cstheme="minorHAnsi"/>
        </w:rPr>
        <w:t>Luxoolseweg</w:t>
      </w:r>
      <w:proofErr w:type="spellEnd"/>
      <w:r w:rsidR="00B85643" w:rsidRPr="0017196B">
        <w:rPr>
          <w:rFonts w:cstheme="minorHAnsi"/>
        </w:rPr>
        <w:t xml:space="preserve"> 25B te Nijkerk. </w:t>
      </w:r>
      <w:r w:rsidRPr="0017196B">
        <w:rPr>
          <w:rFonts w:cstheme="minorHAnsi"/>
        </w:rPr>
        <w:t xml:space="preserve">Voor de </w:t>
      </w:r>
      <w:r w:rsidRPr="0017196B">
        <w:rPr>
          <w:rFonts w:cstheme="minorHAnsi"/>
          <w:b/>
          <w:bCs/>
        </w:rPr>
        <w:t>start van de 5 km</w:t>
      </w:r>
      <w:r w:rsidRPr="0017196B">
        <w:rPr>
          <w:rFonts w:cstheme="minorHAnsi"/>
        </w:rPr>
        <w:t xml:space="preserve"> is er </w:t>
      </w:r>
      <w:r w:rsidR="003B4DF3" w:rsidRPr="0017196B">
        <w:rPr>
          <w:rFonts w:cstheme="minorHAnsi"/>
        </w:rPr>
        <w:br/>
        <w:t xml:space="preserve"> </w:t>
      </w:r>
      <w:r w:rsidR="003B4DF3" w:rsidRPr="0017196B">
        <w:rPr>
          <w:rFonts w:cstheme="minorHAnsi"/>
        </w:rPr>
        <w:tab/>
      </w:r>
      <w:r w:rsidR="003B4DF3" w:rsidRPr="0017196B">
        <w:rPr>
          <w:rFonts w:cstheme="minorHAnsi"/>
        </w:rPr>
        <w:tab/>
      </w:r>
      <w:r w:rsidRPr="0017196B">
        <w:rPr>
          <w:rFonts w:cstheme="minorHAnsi"/>
        </w:rPr>
        <w:t xml:space="preserve">op het veld iemand van de Activiteiten Commissie aanwezig! </w:t>
      </w:r>
    </w:p>
    <w:p w14:paraId="028DB10C" w14:textId="61BC9ACD" w:rsidR="00B85643" w:rsidRPr="0017196B" w:rsidRDefault="009D6B8F" w:rsidP="003B4DF3">
      <w:pPr>
        <w:ind w:left="1416" w:hanging="1416"/>
        <w:rPr>
          <w:rFonts w:cstheme="minorHAnsi"/>
        </w:rPr>
      </w:pPr>
      <w:r w:rsidRPr="0017196B">
        <w:rPr>
          <w:rFonts w:cstheme="minorHAnsi"/>
          <w:b/>
          <w:bCs/>
        </w:rPr>
        <w:t>Tijd</w:t>
      </w:r>
      <w:r w:rsidRPr="0017196B">
        <w:rPr>
          <w:rFonts w:cstheme="minorHAnsi"/>
        </w:rPr>
        <w:t xml:space="preserve">: </w:t>
      </w:r>
      <w:r w:rsidR="00B85643" w:rsidRPr="0017196B">
        <w:rPr>
          <w:rFonts w:cstheme="minorHAnsi"/>
        </w:rPr>
        <w:tab/>
      </w:r>
      <w:r w:rsidRPr="0017196B">
        <w:rPr>
          <w:rFonts w:cstheme="minorHAnsi"/>
          <w:b/>
          <w:bCs/>
        </w:rPr>
        <w:t>15 km</w:t>
      </w:r>
      <w:r w:rsidRPr="0017196B">
        <w:rPr>
          <w:rFonts w:cstheme="minorHAnsi"/>
        </w:rPr>
        <w:t xml:space="preserve"> start om 12.00 uur. </w:t>
      </w:r>
      <w:r w:rsidR="00B85643" w:rsidRPr="0017196B">
        <w:rPr>
          <w:rFonts w:cstheme="minorHAnsi"/>
        </w:rPr>
        <w:br/>
      </w:r>
      <w:r w:rsidRPr="0017196B">
        <w:rPr>
          <w:rFonts w:cstheme="minorHAnsi"/>
          <w:b/>
          <w:bCs/>
        </w:rPr>
        <w:t>10 km</w:t>
      </w:r>
      <w:r w:rsidRPr="0017196B">
        <w:rPr>
          <w:rFonts w:cstheme="minorHAnsi"/>
        </w:rPr>
        <w:t xml:space="preserve"> start om 13.30 uur. </w:t>
      </w:r>
      <w:r w:rsidR="00B85643" w:rsidRPr="0017196B">
        <w:rPr>
          <w:rFonts w:cstheme="minorHAnsi"/>
        </w:rPr>
        <w:br/>
      </w:r>
      <w:r w:rsidRPr="0017196B">
        <w:rPr>
          <w:rFonts w:cstheme="minorHAnsi"/>
          <w:b/>
          <w:bCs/>
        </w:rPr>
        <w:t>5 km</w:t>
      </w:r>
      <w:r w:rsidRPr="0017196B">
        <w:rPr>
          <w:rFonts w:cstheme="minorHAnsi"/>
        </w:rPr>
        <w:t xml:space="preserve"> start om 14.45 uur, verzamelen om 14.30 uur. </w:t>
      </w:r>
    </w:p>
    <w:p w14:paraId="3FE24A46" w14:textId="4907173F" w:rsidR="00B85643" w:rsidRPr="0017196B" w:rsidRDefault="009D6B8F" w:rsidP="00F96A26">
      <w:pPr>
        <w:rPr>
          <w:rFonts w:cstheme="minorHAnsi"/>
        </w:rPr>
      </w:pPr>
      <w:r w:rsidRPr="00F04AAB">
        <w:rPr>
          <w:rFonts w:cstheme="minorHAnsi"/>
          <w:b/>
          <w:bCs/>
        </w:rPr>
        <w:t>Kosten</w:t>
      </w:r>
      <w:r w:rsidRPr="0017196B">
        <w:rPr>
          <w:rFonts w:cstheme="minorHAnsi"/>
        </w:rPr>
        <w:t xml:space="preserve">: </w:t>
      </w:r>
      <w:r w:rsidR="00B85643" w:rsidRPr="0017196B">
        <w:rPr>
          <w:rFonts w:cstheme="minorHAnsi"/>
        </w:rPr>
        <w:tab/>
      </w:r>
      <w:r w:rsidRPr="0017196B">
        <w:rPr>
          <w:rFonts w:cstheme="minorHAnsi"/>
          <w:b/>
          <w:bCs/>
        </w:rPr>
        <w:t>€ 5,</w:t>
      </w:r>
      <w:r w:rsidR="0017196B">
        <w:rPr>
          <w:rFonts w:cstheme="minorHAnsi"/>
          <w:b/>
          <w:bCs/>
        </w:rPr>
        <w:t>5</w:t>
      </w:r>
      <w:r w:rsidRPr="0017196B">
        <w:rPr>
          <w:rFonts w:cstheme="minorHAnsi"/>
          <w:b/>
          <w:bCs/>
        </w:rPr>
        <w:t>0</w:t>
      </w:r>
      <w:r w:rsidRPr="0017196B">
        <w:rPr>
          <w:rFonts w:cstheme="minorHAnsi"/>
        </w:rPr>
        <w:t xml:space="preserve"> per persoon. (De begeleiders die meelopen betalen deze kosten ook)</w:t>
      </w:r>
    </w:p>
    <w:p w14:paraId="73288CFE" w14:textId="77777777" w:rsidR="00B85643" w:rsidRPr="0017196B" w:rsidRDefault="009D6B8F" w:rsidP="00F96A26">
      <w:pPr>
        <w:rPr>
          <w:rFonts w:cstheme="minorHAnsi"/>
        </w:rPr>
      </w:pPr>
      <w:r w:rsidRPr="00F04AAB">
        <w:rPr>
          <w:rFonts w:cstheme="minorHAnsi"/>
          <w:b/>
          <w:bCs/>
        </w:rPr>
        <w:t>Medaille</w:t>
      </w:r>
      <w:r w:rsidRPr="0017196B">
        <w:rPr>
          <w:rFonts w:cstheme="minorHAnsi"/>
        </w:rPr>
        <w:t>:</w:t>
      </w:r>
      <w:r w:rsidR="00B85643" w:rsidRPr="0017196B">
        <w:rPr>
          <w:rFonts w:cstheme="minorHAnsi"/>
        </w:rPr>
        <w:tab/>
      </w:r>
      <w:r w:rsidRPr="0017196B">
        <w:rPr>
          <w:rFonts w:cstheme="minorHAnsi"/>
        </w:rPr>
        <w:t>Iedereen die meeloopt, krijgt een medaille.</w:t>
      </w:r>
    </w:p>
    <w:p w14:paraId="4841FF29" w14:textId="37ECB5CB" w:rsidR="00F96A26" w:rsidRPr="0017196B" w:rsidRDefault="00B85643" w:rsidP="00F04AAB">
      <w:pPr>
        <w:rPr>
          <w:rFonts w:cstheme="minorHAnsi"/>
        </w:rPr>
      </w:pPr>
      <w:r w:rsidRPr="0017196B">
        <w:rPr>
          <w:rFonts w:cstheme="minorHAnsi"/>
          <w:b/>
          <w:bCs/>
        </w:rPr>
        <w:t>I</w:t>
      </w:r>
      <w:r w:rsidR="009D6B8F" w:rsidRPr="0017196B">
        <w:rPr>
          <w:rFonts w:cstheme="minorHAnsi"/>
          <w:b/>
          <w:bCs/>
        </w:rPr>
        <w:t>nschrijven</w:t>
      </w:r>
      <w:r w:rsidRPr="0017196B">
        <w:rPr>
          <w:rFonts w:cstheme="minorHAnsi"/>
          <w:b/>
          <w:bCs/>
        </w:rPr>
        <w:t>:</w:t>
      </w:r>
      <w:r w:rsidRPr="0017196B">
        <w:rPr>
          <w:rFonts w:cstheme="minorHAnsi"/>
          <w:b/>
          <w:bCs/>
        </w:rPr>
        <w:tab/>
      </w:r>
      <w:r w:rsidRPr="0017196B">
        <w:rPr>
          <w:rFonts w:cstheme="minorHAnsi"/>
        </w:rPr>
        <w:t xml:space="preserve">Inschrijfdagen zijn </w:t>
      </w:r>
      <w:r w:rsidR="00F04AAB">
        <w:rPr>
          <w:rFonts w:cstheme="minorHAnsi"/>
        </w:rPr>
        <w:t xml:space="preserve">enkel op </w:t>
      </w:r>
      <w:r w:rsidRPr="0017196B">
        <w:rPr>
          <w:rFonts w:cstheme="minorHAnsi"/>
          <w:b/>
          <w:bCs/>
        </w:rPr>
        <w:t>woensdag 6 april e</w:t>
      </w:r>
      <w:r w:rsidR="009D6B8F" w:rsidRPr="0017196B">
        <w:rPr>
          <w:rFonts w:cstheme="minorHAnsi"/>
          <w:b/>
          <w:bCs/>
        </w:rPr>
        <w:t>n vrijdag</w:t>
      </w:r>
      <w:r w:rsidRPr="0017196B">
        <w:rPr>
          <w:rFonts w:cstheme="minorHAnsi"/>
          <w:b/>
          <w:bCs/>
        </w:rPr>
        <w:t xml:space="preserve"> 8 apri</w:t>
      </w:r>
      <w:r w:rsidR="00F96A26" w:rsidRPr="0017196B">
        <w:rPr>
          <w:rFonts w:cstheme="minorHAnsi"/>
          <w:b/>
          <w:bCs/>
        </w:rPr>
        <w:t>l tussen</w:t>
      </w:r>
      <w:r w:rsidRPr="0017196B">
        <w:rPr>
          <w:rFonts w:cstheme="minorHAnsi"/>
          <w:b/>
          <w:bCs/>
        </w:rPr>
        <w:t xml:space="preserve"> </w:t>
      </w:r>
      <w:r w:rsidR="009D6B8F" w:rsidRPr="0017196B">
        <w:rPr>
          <w:rFonts w:cstheme="minorHAnsi"/>
          <w:b/>
          <w:bCs/>
        </w:rPr>
        <w:t>8.20u</w:t>
      </w:r>
      <w:r w:rsidRPr="0017196B">
        <w:rPr>
          <w:rFonts w:cstheme="minorHAnsi"/>
          <w:b/>
          <w:bCs/>
        </w:rPr>
        <w:t xml:space="preserve">- </w:t>
      </w:r>
      <w:r w:rsidR="009D6B8F" w:rsidRPr="0017196B">
        <w:rPr>
          <w:rFonts w:cstheme="minorHAnsi"/>
          <w:b/>
          <w:bCs/>
        </w:rPr>
        <w:t>8.45u</w:t>
      </w:r>
      <w:r w:rsidR="00F96A26" w:rsidRPr="0017196B">
        <w:rPr>
          <w:rFonts w:cstheme="minorHAnsi"/>
          <w:b/>
          <w:bCs/>
        </w:rPr>
        <w:t>.</w:t>
      </w:r>
      <w:r w:rsidR="00F96A26" w:rsidRPr="0017196B">
        <w:rPr>
          <w:rFonts w:cstheme="minorHAnsi"/>
        </w:rPr>
        <w:t xml:space="preserve"> </w:t>
      </w:r>
      <w:r w:rsidR="00F96A26" w:rsidRPr="0017196B">
        <w:rPr>
          <w:rFonts w:cstheme="minorHAnsi"/>
        </w:rPr>
        <w:br/>
      </w:r>
      <w:r w:rsidR="0017196B" w:rsidRPr="0017196B">
        <w:rPr>
          <w:rFonts w:cstheme="minorHAnsi"/>
        </w:rPr>
        <w:t xml:space="preserve"> </w:t>
      </w:r>
      <w:r w:rsidR="0017196B" w:rsidRPr="0017196B">
        <w:rPr>
          <w:rFonts w:cstheme="minorHAnsi"/>
        </w:rPr>
        <w:tab/>
      </w:r>
      <w:r w:rsidR="0017196B" w:rsidRPr="0017196B">
        <w:rPr>
          <w:rFonts w:cstheme="minorHAnsi"/>
        </w:rPr>
        <w:tab/>
      </w:r>
      <w:r w:rsidR="009D6B8F" w:rsidRPr="0017196B">
        <w:rPr>
          <w:rFonts w:cstheme="minorHAnsi"/>
        </w:rPr>
        <w:t>U betaal</w:t>
      </w:r>
      <w:r w:rsidR="007F449C">
        <w:rPr>
          <w:rFonts w:cstheme="minorHAnsi"/>
        </w:rPr>
        <w:t>t</w:t>
      </w:r>
      <w:r w:rsidR="00F04AAB">
        <w:rPr>
          <w:rFonts w:cstheme="minorHAnsi"/>
        </w:rPr>
        <w:t xml:space="preserve"> direct</w:t>
      </w:r>
      <w:r w:rsidR="009D6B8F" w:rsidRPr="0017196B">
        <w:rPr>
          <w:rFonts w:cstheme="minorHAnsi"/>
        </w:rPr>
        <w:t xml:space="preserve"> met gepast geld</w:t>
      </w:r>
      <w:r w:rsidR="00F04AAB">
        <w:rPr>
          <w:rFonts w:cstheme="minorHAnsi"/>
        </w:rPr>
        <w:t>.</w:t>
      </w:r>
      <w:r w:rsidR="00F04AAB">
        <w:rPr>
          <w:rFonts w:cstheme="minorHAnsi"/>
        </w:rPr>
        <w:br/>
        <w:t xml:space="preserve"> </w:t>
      </w:r>
      <w:r w:rsidR="00F04AAB">
        <w:rPr>
          <w:rFonts w:cstheme="minorHAnsi"/>
        </w:rPr>
        <w:tab/>
      </w:r>
      <w:r w:rsidR="00F04AAB">
        <w:rPr>
          <w:rFonts w:cstheme="minorHAnsi"/>
        </w:rPr>
        <w:tab/>
      </w:r>
      <w:r w:rsidR="009D6B8F" w:rsidRPr="00F04AAB">
        <w:rPr>
          <w:rFonts w:cstheme="minorHAnsi"/>
          <w:b/>
          <w:bCs/>
        </w:rPr>
        <w:t>Inschrijvingen na deze dagen zullen wij niet verwerken.</w:t>
      </w:r>
      <w:r w:rsidR="009D6B8F" w:rsidRPr="0017196B">
        <w:rPr>
          <w:rFonts w:cstheme="minorHAnsi"/>
        </w:rPr>
        <w:t xml:space="preserve"> </w:t>
      </w:r>
    </w:p>
    <w:p w14:paraId="18DCC17C" w14:textId="0F06ECE3" w:rsidR="00F96A26" w:rsidRPr="0017196B" w:rsidRDefault="009D6B8F" w:rsidP="00F96A26">
      <w:pPr>
        <w:rPr>
          <w:rFonts w:cstheme="minorHAnsi"/>
        </w:rPr>
      </w:pPr>
      <w:r w:rsidRPr="0017196B">
        <w:rPr>
          <w:rFonts w:cstheme="minorHAnsi"/>
          <w:b/>
          <w:bCs/>
        </w:rPr>
        <w:t>Groep 1 en 2</w:t>
      </w:r>
      <w:r w:rsidRPr="0017196B">
        <w:rPr>
          <w:rFonts w:cstheme="minorHAnsi"/>
        </w:rPr>
        <w:t xml:space="preserve">: </w:t>
      </w:r>
      <w:r w:rsidR="00317E04">
        <w:rPr>
          <w:rFonts w:cstheme="minorHAnsi"/>
        </w:rPr>
        <w:tab/>
      </w:r>
      <w:r w:rsidRPr="0017196B">
        <w:rPr>
          <w:rFonts w:cstheme="minorHAnsi"/>
        </w:rPr>
        <w:t xml:space="preserve">Kinderen uit groep 1 en 2 lopen </w:t>
      </w:r>
      <w:r w:rsidRPr="0017196B">
        <w:rPr>
          <w:rFonts w:cstheme="minorHAnsi"/>
          <w:b/>
          <w:bCs/>
        </w:rPr>
        <w:t>5 km.</w:t>
      </w:r>
      <w:r w:rsidR="00F96A26" w:rsidRPr="0017196B">
        <w:rPr>
          <w:rFonts w:cstheme="minorHAnsi"/>
        </w:rPr>
        <w:br/>
      </w:r>
      <w:r w:rsidRPr="0017196B">
        <w:rPr>
          <w:rFonts w:cstheme="minorHAnsi"/>
          <w:b/>
          <w:bCs/>
        </w:rPr>
        <w:t>Groep 3 en 4</w:t>
      </w:r>
      <w:r w:rsidRPr="0017196B">
        <w:rPr>
          <w:rFonts w:cstheme="minorHAnsi"/>
        </w:rPr>
        <w:t xml:space="preserve">: </w:t>
      </w:r>
      <w:r w:rsidR="00317E04">
        <w:rPr>
          <w:rFonts w:cstheme="minorHAnsi"/>
        </w:rPr>
        <w:tab/>
      </w:r>
      <w:r w:rsidRPr="0017196B">
        <w:rPr>
          <w:rFonts w:cstheme="minorHAnsi"/>
        </w:rPr>
        <w:t xml:space="preserve">Kinderen uit groep 3 en 4 lopen </w:t>
      </w:r>
      <w:r w:rsidRPr="0017196B">
        <w:rPr>
          <w:rFonts w:cstheme="minorHAnsi"/>
          <w:b/>
          <w:bCs/>
        </w:rPr>
        <w:t>5 km.</w:t>
      </w:r>
      <w:r w:rsidRPr="0017196B">
        <w:rPr>
          <w:rFonts w:cstheme="minorHAnsi"/>
        </w:rPr>
        <w:t xml:space="preserve"> </w:t>
      </w:r>
      <w:r w:rsidR="00F96A26" w:rsidRPr="0017196B">
        <w:rPr>
          <w:rFonts w:cstheme="minorHAnsi"/>
        </w:rPr>
        <w:br/>
      </w:r>
      <w:r w:rsidRPr="0017196B">
        <w:rPr>
          <w:rFonts w:cstheme="minorHAnsi"/>
          <w:b/>
          <w:bCs/>
        </w:rPr>
        <w:t>Groep 5 en 6</w:t>
      </w:r>
      <w:r w:rsidRPr="0017196B">
        <w:rPr>
          <w:rFonts w:cstheme="minorHAnsi"/>
        </w:rPr>
        <w:t xml:space="preserve">: </w:t>
      </w:r>
      <w:r w:rsidR="00317E04">
        <w:rPr>
          <w:rFonts w:cstheme="minorHAnsi"/>
        </w:rPr>
        <w:tab/>
      </w:r>
      <w:r w:rsidRPr="0017196B">
        <w:rPr>
          <w:rFonts w:cstheme="minorHAnsi"/>
        </w:rPr>
        <w:t xml:space="preserve">Kinderen uit groep 5 en 6 mogen de </w:t>
      </w:r>
      <w:r w:rsidRPr="0017196B">
        <w:rPr>
          <w:rFonts w:cstheme="minorHAnsi"/>
          <w:b/>
          <w:bCs/>
        </w:rPr>
        <w:t>5 km</w:t>
      </w:r>
      <w:r w:rsidRPr="0017196B">
        <w:rPr>
          <w:rFonts w:cstheme="minorHAnsi"/>
        </w:rPr>
        <w:t xml:space="preserve"> of de </w:t>
      </w:r>
      <w:r w:rsidRPr="0017196B">
        <w:rPr>
          <w:rFonts w:cstheme="minorHAnsi"/>
          <w:b/>
          <w:bCs/>
        </w:rPr>
        <w:t>10 km</w:t>
      </w:r>
      <w:r w:rsidRPr="0017196B">
        <w:rPr>
          <w:rFonts w:cstheme="minorHAnsi"/>
        </w:rPr>
        <w:t xml:space="preserve"> lopen. </w:t>
      </w:r>
      <w:r w:rsidR="00F96A26" w:rsidRPr="0017196B">
        <w:rPr>
          <w:rFonts w:cstheme="minorHAnsi"/>
        </w:rPr>
        <w:br/>
      </w:r>
      <w:r w:rsidRPr="0017196B">
        <w:rPr>
          <w:rFonts w:cstheme="minorHAnsi"/>
          <w:b/>
          <w:bCs/>
        </w:rPr>
        <w:t>Groep 7 en 8</w:t>
      </w:r>
      <w:r w:rsidR="00F96A26" w:rsidRPr="0017196B">
        <w:rPr>
          <w:rFonts w:cstheme="minorHAnsi"/>
        </w:rPr>
        <w:t xml:space="preserve">: </w:t>
      </w:r>
      <w:r w:rsidR="00317E04">
        <w:rPr>
          <w:rFonts w:cstheme="minorHAnsi"/>
        </w:rPr>
        <w:tab/>
      </w:r>
      <w:r w:rsidRPr="0017196B">
        <w:rPr>
          <w:rFonts w:cstheme="minorHAnsi"/>
        </w:rPr>
        <w:t xml:space="preserve">Kinderen uit groep 7 en 8 mogen de </w:t>
      </w:r>
      <w:r w:rsidRPr="0017196B">
        <w:rPr>
          <w:rFonts w:cstheme="minorHAnsi"/>
          <w:b/>
          <w:bCs/>
        </w:rPr>
        <w:t>10 km</w:t>
      </w:r>
      <w:r w:rsidRPr="0017196B">
        <w:rPr>
          <w:rFonts w:cstheme="minorHAnsi"/>
        </w:rPr>
        <w:t xml:space="preserve"> of de </w:t>
      </w:r>
      <w:r w:rsidRPr="0017196B">
        <w:rPr>
          <w:rFonts w:cstheme="minorHAnsi"/>
          <w:b/>
          <w:bCs/>
        </w:rPr>
        <w:t>15 km</w:t>
      </w:r>
      <w:r w:rsidRPr="0017196B">
        <w:rPr>
          <w:rFonts w:cstheme="minorHAnsi"/>
        </w:rPr>
        <w:t xml:space="preserve"> lopen.</w:t>
      </w:r>
      <w:r w:rsidR="00F96A26" w:rsidRPr="0017196B">
        <w:rPr>
          <w:rFonts w:cstheme="minorHAnsi"/>
        </w:rPr>
        <w:br/>
      </w:r>
      <w:r w:rsidR="00F96A26" w:rsidRPr="0017196B">
        <w:rPr>
          <w:rFonts w:cstheme="minorHAnsi"/>
        </w:rPr>
        <w:br/>
      </w:r>
      <w:r w:rsidRPr="0017196B">
        <w:rPr>
          <w:rFonts w:cstheme="minorHAnsi"/>
          <w:b/>
          <w:bCs/>
        </w:rPr>
        <w:t>Begeleiders</w:t>
      </w:r>
      <w:r w:rsidRPr="0017196B">
        <w:rPr>
          <w:rFonts w:cstheme="minorHAnsi"/>
        </w:rPr>
        <w:t>:</w:t>
      </w:r>
      <w:r w:rsidR="00317E04">
        <w:rPr>
          <w:rFonts w:cstheme="minorHAnsi"/>
        </w:rPr>
        <w:tab/>
      </w:r>
      <w:r w:rsidRPr="0017196B">
        <w:rPr>
          <w:rFonts w:cstheme="minorHAnsi"/>
        </w:rPr>
        <w:t xml:space="preserve">U loopt als ouder zelf met uw kind mee. Mocht dit door omstandigheden niet </w:t>
      </w:r>
      <w:r w:rsidR="00317E04">
        <w:rPr>
          <w:rFonts w:cstheme="minorHAnsi"/>
        </w:rPr>
        <w:br/>
        <w:t xml:space="preserve"> </w:t>
      </w:r>
      <w:r w:rsidR="00317E04">
        <w:rPr>
          <w:rFonts w:cstheme="minorHAnsi"/>
        </w:rPr>
        <w:tab/>
      </w:r>
      <w:r w:rsidR="00317E04">
        <w:rPr>
          <w:rFonts w:cstheme="minorHAnsi"/>
        </w:rPr>
        <w:tab/>
      </w:r>
      <w:r w:rsidRPr="0017196B">
        <w:rPr>
          <w:rFonts w:cstheme="minorHAnsi"/>
        </w:rPr>
        <w:t xml:space="preserve">mogelijk zijn dan mag u uw kind met een andere ouder mee laten lopen. Maximaal 6 </w:t>
      </w:r>
      <w:r w:rsidR="00317E04">
        <w:rPr>
          <w:rFonts w:cstheme="minorHAnsi"/>
        </w:rPr>
        <w:t xml:space="preserve"> </w:t>
      </w:r>
      <w:r w:rsidR="00317E04">
        <w:rPr>
          <w:rFonts w:cstheme="minorHAnsi"/>
        </w:rPr>
        <w:br/>
        <w:t xml:space="preserve"> </w:t>
      </w:r>
      <w:r w:rsidR="00317E04">
        <w:rPr>
          <w:rFonts w:cstheme="minorHAnsi"/>
        </w:rPr>
        <w:tab/>
      </w:r>
      <w:r w:rsidR="00317E04">
        <w:rPr>
          <w:rFonts w:cstheme="minorHAnsi"/>
        </w:rPr>
        <w:tab/>
      </w:r>
      <w:r w:rsidRPr="0017196B">
        <w:rPr>
          <w:rFonts w:cstheme="minorHAnsi"/>
        </w:rPr>
        <w:t xml:space="preserve">kinderen per groepje. </w:t>
      </w:r>
      <w:r w:rsidRPr="0017196B">
        <w:rPr>
          <w:rFonts w:cstheme="minorHAnsi"/>
          <w:b/>
          <w:bCs/>
        </w:rPr>
        <w:t>Graag in 1 keer inschrijven</w:t>
      </w:r>
      <w:r w:rsidRPr="0017196B">
        <w:rPr>
          <w:rFonts w:cstheme="minorHAnsi"/>
        </w:rPr>
        <w:t xml:space="preserve">. </w:t>
      </w:r>
      <w:r w:rsidR="00F96A26" w:rsidRPr="0017196B">
        <w:rPr>
          <w:rFonts w:cstheme="minorHAnsi"/>
        </w:rPr>
        <w:br/>
      </w:r>
      <w:r w:rsidR="00F96A26" w:rsidRPr="0017196B">
        <w:rPr>
          <w:rFonts w:cstheme="minorHAnsi"/>
        </w:rPr>
        <w:br/>
      </w:r>
      <w:r w:rsidRPr="0017196B">
        <w:rPr>
          <w:rFonts w:cstheme="minorHAnsi"/>
          <w:b/>
          <w:bCs/>
        </w:rPr>
        <w:t>Aanmelden</w:t>
      </w:r>
      <w:r w:rsidRPr="0017196B">
        <w:rPr>
          <w:rFonts w:cstheme="minorHAnsi"/>
        </w:rPr>
        <w:t>:</w:t>
      </w:r>
      <w:r w:rsidR="00F96A26" w:rsidRPr="0017196B">
        <w:rPr>
          <w:rFonts w:cstheme="minorHAnsi"/>
        </w:rPr>
        <w:tab/>
      </w:r>
      <w:r w:rsidRPr="0017196B">
        <w:rPr>
          <w:rFonts w:cstheme="minorHAnsi"/>
        </w:rPr>
        <w:t>U meld</w:t>
      </w:r>
      <w:r w:rsidR="007F449C">
        <w:rPr>
          <w:rFonts w:cstheme="minorHAnsi"/>
        </w:rPr>
        <w:t>t</w:t>
      </w:r>
      <w:r w:rsidRPr="0017196B">
        <w:rPr>
          <w:rFonts w:cstheme="minorHAnsi"/>
        </w:rPr>
        <w:t xml:space="preserve"> zich op het sportveld bij de vlag van de school. </w:t>
      </w:r>
      <w:r w:rsidR="00F96A26" w:rsidRPr="0017196B">
        <w:rPr>
          <w:rFonts w:cstheme="minorHAnsi"/>
        </w:rPr>
        <w:br/>
      </w:r>
      <w:r w:rsidRPr="0017196B">
        <w:rPr>
          <w:rFonts w:cstheme="minorHAnsi"/>
          <w:b/>
          <w:bCs/>
        </w:rPr>
        <w:t>Afmelden</w:t>
      </w:r>
      <w:r w:rsidRPr="0017196B">
        <w:rPr>
          <w:rFonts w:cstheme="minorHAnsi"/>
        </w:rPr>
        <w:t>:</w:t>
      </w:r>
      <w:r w:rsidR="00F96A26" w:rsidRPr="0017196B">
        <w:rPr>
          <w:rFonts w:cstheme="minorHAnsi"/>
        </w:rPr>
        <w:tab/>
      </w:r>
      <w:r w:rsidRPr="0017196B">
        <w:rPr>
          <w:rFonts w:cstheme="minorHAnsi"/>
        </w:rPr>
        <w:t xml:space="preserve">Na de wandeltocht meldt u zich af bij de teamleiders die de medailles </w:t>
      </w:r>
      <w:r w:rsidR="0017196B" w:rsidRPr="0017196B">
        <w:rPr>
          <w:rFonts w:cstheme="minorHAnsi"/>
        </w:rPr>
        <w:br/>
        <w:t xml:space="preserve"> </w:t>
      </w:r>
      <w:r w:rsidR="0017196B" w:rsidRPr="0017196B">
        <w:rPr>
          <w:rFonts w:cstheme="minorHAnsi"/>
        </w:rPr>
        <w:tab/>
      </w:r>
      <w:r w:rsidR="0017196B" w:rsidRPr="0017196B">
        <w:rPr>
          <w:rFonts w:cstheme="minorHAnsi"/>
        </w:rPr>
        <w:tab/>
      </w:r>
      <w:r w:rsidRPr="0017196B">
        <w:rPr>
          <w:rFonts w:cstheme="minorHAnsi"/>
        </w:rPr>
        <w:t xml:space="preserve">uitdelen. </w:t>
      </w:r>
      <w:r w:rsidR="00F96A26" w:rsidRPr="0017196B">
        <w:rPr>
          <w:rFonts w:cstheme="minorHAnsi"/>
        </w:rPr>
        <w:br/>
      </w:r>
      <w:r w:rsidRPr="0017196B">
        <w:rPr>
          <w:rFonts w:cstheme="minorHAnsi"/>
          <w:b/>
          <w:bCs/>
        </w:rPr>
        <w:t>Kleding</w:t>
      </w:r>
      <w:r w:rsidRPr="0017196B">
        <w:rPr>
          <w:rFonts w:cstheme="minorHAnsi"/>
        </w:rPr>
        <w:t>:</w:t>
      </w:r>
      <w:r w:rsidR="00F96A26" w:rsidRPr="0017196B">
        <w:rPr>
          <w:rFonts w:cstheme="minorHAnsi"/>
        </w:rPr>
        <w:tab/>
      </w:r>
      <w:r w:rsidRPr="0017196B">
        <w:rPr>
          <w:rFonts w:cstheme="minorHAnsi"/>
        </w:rPr>
        <w:t>Ieder kind draagt een PWA shirt. Deze ontvangt u</w:t>
      </w:r>
      <w:r w:rsidR="00F96A26" w:rsidRPr="0017196B">
        <w:rPr>
          <w:rFonts w:cstheme="minorHAnsi"/>
        </w:rPr>
        <w:t xml:space="preserve">w kind in de week van de </w:t>
      </w:r>
      <w:r w:rsidR="0017196B" w:rsidRPr="0017196B">
        <w:rPr>
          <w:rFonts w:cstheme="minorHAnsi"/>
        </w:rPr>
        <w:br/>
        <w:t xml:space="preserve"> </w:t>
      </w:r>
      <w:r w:rsidR="0017196B" w:rsidRPr="0017196B">
        <w:rPr>
          <w:rFonts w:cstheme="minorHAnsi"/>
        </w:rPr>
        <w:tab/>
      </w:r>
      <w:r w:rsidR="0017196B" w:rsidRPr="0017196B">
        <w:rPr>
          <w:rFonts w:cstheme="minorHAnsi"/>
        </w:rPr>
        <w:tab/>
      </w:r>
      <w:r w:rsidR="00F96A26" w:rsidRPr="0017196B">
        <w:rPr>
          <w:rFonts w:cstheme="minorHAnsi"/>
        </w:rPr>
        <w:t>Veluwewandeltocht via de leerkracht</w:t>
      </w:r>
      <w:r w:rsidRPr="0017196B">
        <w:rPr>
          <w:rFonts w:cstheme="minorHAnsi"/>
        </w:rPr>
        <w:t>.</w:t>
      </w:r>
      <w:r w:rsidR="00F96A26" w:rsidRPr="0017196B">
        <w:rPr>
          <w:rFonts w:cstheme="minorHAnsi"/>
        </w:rPr>
        <w:t xml:space="preserve"> </w:t>
      </w:r>
      <w:r w:rsidRPr="0017196B">
        <w:rPr>
          <w:rFonts w:cstheme="minorHAnsi"/>
        </w:rPr>
        <w:t xml:space="preserve">De begeleiders krijgen geen PWA shirt! </w:t>
      </w:r>
      <w:r w:rsidR="0017196B" w:rsidRPr="0017196B">
        <w:rPr>
          <w:rFonts w:cstheme="minorHAnsi"/>
        </w:rPr>
        <w:br/>
        <w:t xml:space="preserve"> </w:t>
      </w:r>
      <w:r w:rsidR="0017196B" w:rsidRPr="0017196B">
        <w:rPr>
          <w:rFonts w:cstheme="minorHAnsi"/>
        </w:rPr>
        <w:tab/>
      </w:r>
      <w:r w:rsidR="0017196B" w:rsidRPr="0017196B">
        <w:rPr>
          <w:rFonts w:cstheme="minorHAnsi"/>
        </w:rPr>
        <w:tab/>
      </w:r>
      <w:r w:rsidRPr="0017196B">
        <w:rPr>
          <w:rFonts w:cstheme="minorHAnsi"/>
        </w:rPr>
        <w:t xml:space="preserve">De shirts graag maandag </w:t>
      </w:r>
      <w:r w:rsidR="00F96A26" w:rsidRPr="0017196B">
        <w:rPr>
          <w:rFonts w:cstheme="minorHAnsi"/>
        </w:rPr>
        <w:t xml:space="preserve">16 </w:t>
      </w:r>
      <w:r w:rsidRPr="0017196B">
        <w:rPr>
          <w:rFonts w:cstheme="minorHAnsi"/>
        </w:rPr>
        <w:t xml:space="preserve">mei ongewassen in een tasje voorzien van naam </w:t>
      </w:r>
      <w:r w:rsidR="0017196B" w:rsidRPr="0017196B">
        <w:rPr>
          <w:rFonts w:cstheme="minorHAnsi"/>
        </w:rPr>
        <w:br/>
        <w:t xml:space="preserve"> </w:t>
      </w:r>
      <w:r w:rsidR="0017196B" w:rsidRPr="0017196B">
        <w:rPr>
          <w:rFonts w:cstheme="minorHAnsi"/>
        </w:rPr>
        <w:tab/>
      </w:r>
      <w:r w:rsidR="0017196B" w:rsidRPr="0017196B">
        <w:rPr>
          <w:rFonts w:cstheme="minorHAnsi"/>
        </w:rPr>
        <w:tab/>
      </w:r>
      <w:r w:rsidRPr="0017196B">
        <w:rPr>
          <w:rFonts w:cstheme="minorHAnsi"/>
        </w:rPr>
        <w:t>en groep en inleveren bij de leerkracht van uw kind</w:t>
      </w:r>
      <w:r w:rsidR="00F96A26" w:rsidRPr="0017196B">
        <w:rPr>
          <w:rFonts w:cstheme="minorHAnsi"/>
        </w:rPr>
        <w:t>.</w:t>
      </w:r>
      <w:r w:rsidR="00F96A26" w:rsidRPr="0017196B">
        <w:rPr>
          <w:rFonts w:cstheme="minorHAnsi"/>
        </w:rPr>
        <w:br/>
      </w:r>
      <w:r w:rsidRPr="0017196B">
        <w:rPr>
          <w:rFonts w:cstheme="minorHAnsi"/>
          <w:b/>
          <w:bCs/>
        </w:rPr>
        <w:t>Drinken</w:t>
      </w:r>
      <w:r w:rsidRPr="0017196B">
        <w:rPr>
          <w:rFonts w:cstheme="minorHAnsi"/>
        </w:rPr>
        <w:t xml:space="preserve">: </w:t>
      </w:r>
      <w:r w:rsidR="0017196B" w:rsidRPr="0017196B">
        <w:rPr>
          <w:rFonts w:cstheme="minorHAnsi"/>
        </w:rPr>
        <w:tab/>
      </w:r>
      <w:r w:rsidRPr="0017196B">
        <w:rPr>
          <w:rFonts w:cstheme="minorHAnsi"/>
        </w:rPr>
        <w:t xml:space="preserve">U moet zelf voor voldoende drinken zorgen voor onderweg, er wordt geen </w:t>
      </w:r>
      <w:r w:rsidR="0017196B" w:rsidRPr="0017196B">
        <w:rPr>
          <w:rFonts w:cstheme="minorHAnsi"/>
        </w:rPr>
        <w:br/>
        <w:t xml:space="preserve"> </w:t>
      </w:r>
      <w:r w:rsidR="0017196B" w:rsidRPr="0017196B">
        <w:rPr>
          <w:rFonts w:cstheme="minorHAnsi"/>
        </w:rPr>
        <w:tab/>
      </w:r>
      <w:r w:rsidR="0017196B" w:rsidRPr="0017196B">
        <w:rPr>
          <w:rFonts w:cstheme="minorHAnsi"/>
        </w:rPr>
        <w:tab/>
      </w:r>
      <w:r w:rsidRPr="0017196B">
        <w:rPr>
          <w:rFonts w:cstheme="minorHAnsi"/>
        </w:rPr>
        <w:t>drinken uitgedeeld onderweg of na afloop!</w:t>
      </w:r>
      <w:r w:rsidR="00F04AAB">
        <w:rPr>
          <w:rFonts w:cstheme="minorHAnsi"/>
        </w:rPr>
        <w:br/>
      </w:r>
      <w:r w:rsidR="0017196B" w:rsidRPr="0017196B">
        <w:rPr>
          <w:rFonts w:cstheme="minorHAnsi"/>
        </w:rPr>
        <w:br/>
      </w:r>
      <w:r w:rsidRPr="0017196B">
        <w:rPr>
          <w:rFonts w:cstheme="minorHAnsi"/>
          <w:b/>
          <w:bCs/>
        </w:rPr>
        <w:t>Informatie</w:t>
      </w:r>
      <w:r w:rsidRPr="0017196B">
        <w:rPr>
          <w:rFonts w:cstheme="minorHAnsi"/>
        </w:rPr>
        <w:t>:</w:t>
      </w:r>
      <w:r w:rsidR="0017196B" w:rsidRPr="0017196B">
        <w:rPr>
          <w:rFonts w:cstheme="minorHAnsi"/>
        </w:rPr>
        <w:tab/>
      </w:r>
      <w:r w:rsidRPr="0017196B">
        <w:rPr>
          <w:rFonts w:cstheme="minorHAnsi"/>
        </w:rPr>
        <w:t xml:space="preserve">Voor meer informatie kunt u op de website van de Veluwe Wandeltocht </w:t>
      </w:r>
      <w:r w:rsidR="0017196B" w:rsidRPr="0017196B">
        <w:rPr>
          <w:rFonts w:cstheme="minorHAnsi"/>
        </w:rPr>
        <w:br/>
        <w:t xml:space="preserve"> </w:t>
      </w:r>
      <w:r w:rsidR="0017196B" w:rsidRPr="0017196B">
        <w:rPr>
          <w:rFonts w:cstheme="minorHAnsi"/>
        </w:rPr>
        <w:tab/>
      </w:r>
      <w:r w:rsidR="0017196B" w:rsidRPr="0017196B">
        <w:rPr>
          <w:rFonts w:cstheme="minorHAnsi"/>
        </w:rPr>
        <w:tab/>
      </w:r>
      <w:r w:rsidRPr="0017196B">
        <w:rPr>
          <w:rFonts w:cstheme="minorHAnsi"/>
        </w:rPr>
        <w:t xml:space="preserve">terecht: </w:t>
      </w:r>
      <w:hyperlink r:id="rId7" w:history="1">
        <w:r w:rsidR="00317E04" w:rsidRPr="00B916DA">
          <w:rPr>
            <w:rStyle w:val="Hyperlink"/>
            <w:rFonts w:cstheme="minorHAnsi"/>
          </w:rPr>
          <w:t>www.veluwewandeltocht.nl</w:t>
        </w:r>
      </w:hyperlink>
      <w:r w:rsidR="00F04AAB">
        <w:rPr>
          <w:rStyle w:val="Hyperlink"/>
          <w:rFonts w:cstheme="minorHAnsi"/>
        </w:rPr>
        <w:br/>
      </w:r>
      <w:r w:rsidR="00317E04">
        <w:rPr>
          <w:rFonts w:cstheme="minorHAnsi"/>
        </w:rPr>
        <w:br/>
      </w:r>
      <w:r w:rsidRPr="0017196B">
        <w:rPr>
          <w:rFonts w:cstheme="minorHAnsi"/>
        </w:rPr>
        <w:t>Met sportieve groet, De Activiteiten Commissie</w:t>
      </w:r>
    </w:p>
    <w:p w14:paraId="2884748E" w14:textId="72E03F0E" w:rsidR="003B4DF3" w:rsidRPr="0017196B" w:rsidRDefault="003B4DF3" w:rsidP="003B4DF3">
      <w:pPr>
        <w:jc w:val="right"/>
        <w:rPr>
          <w:rFonts w:cstheme="minorHAnsi"/>
          <w:b/>
          <w:bCs/>
        </w:rPr>
      </w:pPr>
    </w:p>
    <w:p w14:paraId="540B8F44" w14:textId="4F851DA7" w:rsidR="00F96A26" w:rsidRPr="0017196B" w:rsidRDefault="009D6B8F" w:rsidP="003B4DF3">
      <w:pPr>
        <w:jc w:val="center"/>
        <w:rPr>
          <w:rFonts w:cstheme="minorHAnsi"/>
          <w:sz w:val="40"/>
          <w:szCs w:val="40"/>
        </w:rPr>
      </w:pPr>
      <w:r w:rsidRPr="0017196B">
        <w:rPr>
          <w:rFonts w:cstheme="minorHAnsi"/>
          <w:b/>
          <w:bCs/>
          <w:sz w:val="40"/>
          <w:szCs w:val="40"/>
        </w:rPr>
        <w:t>Inschrijfformulier Veluwe Wandeltocht</w:t>
      </w:r>
    </w:p>
    <w:p w14:paraId="44AD3F47" w14:textId="36241B3A" w:rsidR="00F96A26" w:rsidRPr="0017196B" w:rsidRDefault="0017196B" w:rsidP="00F96A26">
      <w:pPr>
        <w:rPr>
          <w:rFonts w:cstheme="minorHAnsi"/>
        </w:rPr>
      </w:pPr>
      <w:r>
        <w:rPr>
          <w:rFonts w:cstheme="minorHAnsi"/>
          <w:i/>
          <w:iCs/>
        </w:rPr>
        <w:br/>
      </w:r>
      <w:r w:rsidR="009D6B8F" w:rsidRPr="0017196B">
        <w:rPr>
          <w:rFonts w:cstheme="minorHAnsi"/>
          <w:i/>
          <w:iCs/>
        </w:rPr>
        <w:t>Wilt u dit formulier volledig invullen?</w:t>
      </w:r>
      <w:r w:rsidR="009D6B8F" w:rsidRPr="0017196B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684D1CD5" w14:textId="4BE7C583" w:rsidR="00F96A26" w:rsidRPr="0017196B" w:rsidRDefault="009D6B8F" w:rsidP="00F96A26">
      <w:pPr>
        <w:rPr>
          <w:rFonts w:cstheme="minorHAnsi"/>
        </w:rPr>
      </w:pPr>
      <w:r w:rsidRPr="0017196B">
        <w:rPr>
          <w:rFonts w:cstheme="minorHAnsi"/>
        </w:rPr>
        <w:t>U kunt meerdere kinderen</w:t>
      </w:r>
      <w:r w:rsidR="0017196B">
        <w:rPr>
          <w:rFonts w:cstheme="minorHAnsi"/>
        </w:rPr>
        <w:t xml:space="preserve"> </w:t>
      </w:r>
      <w:r w:rsidRPr="0017196B">
        <w:rPr>
          <w:rFonts w:cstheme="minorHAnsi"/>
        </w:rPr>
        <w:t>(max 6 per groepje) inschrijven met dit formulier. De inschrijfkosten per kind bedragen € 5,</w:t>
      </w:r>
      <w:r w:rsidR="0017196B">
        <w:rPr>
          <w:rFonts w:cstheme="minorHAnsi"/>
        </w:rPr>
        <w:t>5</w:t>
      </w:r>
      <w:r w:rsidRPr="0017196B">
        <w:rPr>
          <w:rFonts w:cstheme="minorHAnsi"/>
        </w:rPr>
        <w:t>0. Voor de begeleider is het inschrijfgeld ook € 5,</w:t>
      </w:r>
      <w:r w:rsidR="00317E04">
        <w:rPr>
          <w:rFonts w:cstheme="minorHAnsi"/>
        </w:rPr>
        <w:t>5</w:t>
      </w:r>
      <w:r w:rsidRPr="0017196B">
        <w:rPr>
          <w:rFonts w:cstheme="minorHAnsi"/>
        </w:rPr>
        <w:t xml:space="preserve">0.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DF3" w:rsidRPr="0017196B" w14:paraId="033FBBFA" w14:textId="77777777" w:rsidTr="003B4DF3">
        <w:tc>
          <w:tcPr>
            <w:tcW w:w="4531" w:type="dxa"/>
          </w:tcPr>
          <w:p w14:paraId="32644A53" w14:textId="2EA169B4" w:rsidR="003B4DF3" w:rsidRPr="0017196B" w:rsidRDefault="003B4DF3" w:rsidP="00F96A26">
            <w:pPr>
              <w:rPr>
                <w:rFonts w:cstheme="minorHAnsi"/>
                <w:b/>
                <w:bCs/>
              </w:rPr>
            </w:pPr>
            <w:r w:rsidRPr="0017196B">
              <w:rPr>
                <w:rFonts w:cstheme="minorHAnsi"/>
                <w:b/>
                <w:bCs/>
              </w:rPr>
              <w:t>Afstand</w:t>
            </w:r>
          </w:p>
        </w:tc>
        <w:tc>
          <w:tcPr>
            <w:tcW w:w="4531" w:type="dxa"/>
          </w:tcPr>
          <w:p w14:paraId="4C841C55" w14:textId="76F4BBF7" w:rsidR="003B4DF3" w:rsidRPr="0017196B" w:rsidRDefault="003B4DF3" w:rsidP="00F96A26">
            <w:pPr>
              <w:rPr>
                <w:rFonts w:cstheme="minorHAnsi"/>
                <w:b/>
                <w:bCs/>
              </w:rPr>
            </w:pPr>
          </w:p>
        </w:tc>
      </w:tr>
    </w:tbl>
    <w:p w14:paraId="76D0F988" w14:textId="77777777" w:rsidR="003B4DF3" w:rsidRPr="0017196B" w:rsidRDefault="003B4DF3" w:rsidP="00F96A26">
      <w:pPr>
        <w:rPr>
          <w:rFonts w:cstheme="minorHAnsi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DF3" w:rsidRPr="0017196B" w14:paraId="72568154" w14:textId="77777777" w:rsidTr="003B4DF3">
        <w:tc>
          <w:tcPr>
            <w:tcW w:w="4531" w:type="dxa"/>
          </w:tcPr>
          <w:p w14:paraId="0DAA674E" w14:textId="506D9548" w:rsidR="003B4DF3" w:rsidRPr="0017196B" w:rsidRDefault="003B4DF3" w:rsidP="00F96A26">
            <w:pPr>
              <w:rPr>
                <w:rFonts w:cstheme="minorHAnsi"/>
                <w:b/>
                <w:bCs/>
              </w:rPr>
            </w:pPr>
            <w:r w:rsidRPr="0017196B">
              <w:rPr>
                <w:rFonts w:cstheme="minorHAnsi"/>
                <w:b/>
                <w:bCs/>
              </w:rPr>
              <w:t>Naam kind</w:t>
            </w:r>
          </w:p>
        </w:tc>
        <w:tc>
          <w:tcPr>
            <w:tcW w:w="4531" w:type="dxa"/>
          </w:tcPr>
          <w:p w14:paraId="5D49C6A5" w14:textId="2181AED1" w:rsidR="003B4DF3" w:rsidRPr="0017196B" w:rsidRDefault="003B4DF3" w:rsidP="00F96A26">
            <w:pPr>
              <w:rPr>
                <w:rFonts w:cstheme="minorHAnsi"/>
                <w:b/>
                <w:bCs/>
              </w:rPr>
            </w:pPr>
            <w:r w:rsidRPr="0017196B">
              <w:rPr>
                <w:rFonts w:cstheme="minorHAnsi"/>
                <w:b/>
                <w:bCs/>
              </w:rPr>
              <w:t>Groep</w:t>
            </w:r>
          </w:p>
        </w:tc>
      </w:tr>
      <w:tr w:rsidR="003B4DF3" w:rsidRPr="0017196B" w14:paraId="6B50235D" w14:textId="77777777" w:rsidTr="003B4DF3">
        <w:tc>
          <w:tcPr>
            <w:tcW w:w="4531" w:type="dxa"/>
          </w:tcPr>
          <w:p w14:paraId="7BAC681A" w14:textId="65080315" w:rsidR="003B4DF3" w:rsidRPr="0017196B" w:rsidRDefault="003B4DF3" w:rsidP="00F96A26">
            <w:pPr>
              <w:rPr>
                <w:rFonts w:cstheme="minorHAnsi"/>
              </w:rPr>
            </w:pPr>
            <w:r w:rsidRPr="0017196B">
              <w:rPr>
                <w:rFonts w:cstheme="minorHAnsi"/>
              </w:rPr>
              <w:t>1.</w:t>
            </w:r>
          </w:p>
        </w:tc>
        <w:tc>
          <w:tcPr>
            <w:tcW w:w="4531" w:type="dxa"/>
          </w:tcPr>
          <w:p w14:paraId="20229F90" w14:textId="77777777" w:rsidR="003B4DF3" w:rsidRPr="0017196B" w:rsidRDefault="003B4DF3" w:rsidP="00F96A26">
            <w:pPr>
              <w:rPr>
                <w:rFonts w:cstheme="minorHAnsi"/>
              </w:rPr>
            </w:pPr>
          </w:p>
        </w:tc>
      </w:tr>
      <w:tr w:rsidR="003B4DF3" w:rsidRPr="0017196B" w14:paraId="0D75C3DF" w14:textId="77777777" w:rsidTr="003B4DF3">
        <w:tc>
          <w:tcPr>
            <w:tcW w:w="4531" w:type="dxa"/>
          </w:tcPr>
          <w:p w14:paraId="7C698EA2" w14:textId="4DC4E32D" w:rsidR="003B4DF3" w:rsidRPr="0017196B" w:rsidRDefault="003B4DF3" w:rsidP="00F96A26">
            <w:pPr>
              <w:rPr>
                <w:rFonts w:cstheme="minorHAnsi"/>
              </w:rPr>
            </w:pPr>
            <w:r w:rsidRPr="0017196B">
              <w:rPr>
                <w:rFonts w:cstheme="minorHAnsi"/>
              </w:rPr>
              <w:t>2.</w:t>
            </w:r>
          </w:p>
        </w:tc>
        <w:tc>
          <w:tcPr>
            <w:tcW w:w="4531" w:type="dxa"/>
          </w:tcPr>
          <w:p w14:paraId="7891D3C2" w14:textId="77777777" w:rsidR="003B4DF3" w:rsidRPr="0017196B" w:rsidRDefault="003B4DF3" w:rsidP="00F96A26">
            <w:pPr>
              <w:rPr>
                <w:rFonts w:cstheme="minorHAnsi"/>
              </w:rPr>
            </w:pPr>
          </w:p>
        </w:tc>
      </w:tr>
      <w:tr w:rsidR="003B4DF3" w:rsidRPr="0017196B" w14:paraId="73C4D19D" w14:textId="77777777" w:rsidTr="003B4DF3">
        <w:tc>
          <w:tcPr>
            <w:tcW w:w="4531" w:type="dxa"/>
          </w:tcPr>
          <w:p w14:paraId="79E8085E" w14:textId="20238ACE" w:rsidR="003B4DF3" w:rsidRPr="0017196B" w:rsidRDefault="003B4DF3" w:rsidP="00F96A26">
            <w:pPr>
              <w:rPr>
                <w:rFonts w:cstheme="minorHAnsi"/>
              </w:rPr>
            </w:pPr>
            <w:r w:rsidRPr="0017196B">
              <w:rPr>
                <w:rFonts w:cstheme="minorHAnsi"/>
              </w:rPr>
              <w:t>3.</w:t>
            </w:r>
          </w:p>
        </w:tc>
        <w:tc>
          <w:tcPr>
            <w:tcW w:w="4531" w:type="dxa"/>
          </w:tcPr>
          <w:p w14:paraId="5595ED7E" w14:textId="77777777" w:rsidR="003B4DF3" w:rsidRPr="0017196B" w:rsidRDefault="003B4DF3" w:rsidP="00F96A26">
            <w:pPr>
              <w:rPr>
                <w:rFonts w:cstheme="minorHAnsi"/>
              </w:rPr>
            </w:pPr>
          </w:p>
        </w:tc>
      </w:tr>
      <w:tr w:rsidR="003B4DF3" w:rsidRPr="0017196B" w14:paraId="74A0424B" w14:textId="77777777" w:rsidTr="003B4DF3">
        <w:tc>
          <w:tcPr>
            <w:tcW w:w="4531" w:type="dxa"/>
          </w:tcPr>
          <w:p w14:paraId="60AA61E1" w14:textId="6164E718" w:rsidR="003B4DF3" w:rsidRPr="0017196B" w:rsidRDefault="003B4DF3" w:rsidP="00F96A26">
            <w:pPr>
              <w:rPr>
                <w:rFonts w:cstheme="minorHAnsi"/>
              </w:rPr>
            </w:pPr>
            <w:r w:rsidRPr="0017196B">
              <w:rPr>
                <w:rFonts w:cstheme="minorHAnsi"/>
              </w:rPr>
              <w:t>4.</w:t>
            </w:r>
          </w:p>
        </w:tc>
        <w:tc>
          <w:tcPr>
            <w:tcW w:w="4531" w:type="dxa"/>
          </w:tcPr>
          <w:p w14:paraId="0379D9AC" w14:textId="77777777" w:rsidR="003B4DF3" w:rsidRPr="0017196B" w:rsidRDefault="003B4DF3" w:rsidP="00F96A26">
            <w:pPr>
              <w:rPr>
                <w:rFonts w:cstheme="minorHAnsi"/>
              </w:rPr>
            </w:pPr>
          </w:p>
        </w:tc>
      </w:tr>
      <w:tr w:rsidR="003B4DF3" w:rsidRPr="0017196B" w14:paraId="4A62E402" w14:textId="77777777" w:rsidTr="003B4DF3">
        <w:tc>
          <w:tcPr>
            <w:tcW w:w="4531" w:type="dxa"/>
          </w:tcPr>
          <w:p w14:paraId="431C3AE5" w14:textId="32A3736A" w:rsidR="003B4DF3" w:rsidRPr="0017196B" w:rsidRDefault="003B4DF3" w:rsidP="00F96A26">
            <w:pPr>
              <w:rPr>
                <w:rFonts w:cstheme="minorHAnsi"/>
              </w:rPr>
            </w:pPr>
            <w:r w:rsidRPr="0017196B">
              <w:rPr>
                <w:rFonts w:cstheme="minorHAnsi"/>
              </w:rPr>
              <w:t>5.</w:t>
            </w:r>
          </w:p>
        </w:tc>
        <w:tc>
          <w:tcPr>
            <w:tcW w:w="4531" w:type="dxa"/>
          </w:tcPr>
          <w:p w14:paraId="2D0C4294" w14:textId="77777777" w:rsidR="003B4DF3" w:rsidRPr="0017196B" w:rsidRDefault="003B4DF3" w:rsidP="00F96A26">
            <w:pPr>
              <w:rPr>
                <w:rFonts w:cstheme="minorHAnsi"/>
              </w:rPr>
            </w:pPr>
          </w:p>
        </w:tc>
      </w:tr>
      <w:tr w:rsidR="003B4DF3" w:rsidRPr="0017196B" w14:paraId="235E9B89" w14:textId="77777777" w:rsidTr="003B4DF3">
        <w:tc>
          <w:tcPr>
            <w:tcW w:w="4531" w:type="dxa"/>
          </w:tcPr>
          <w:p w14:paraId="4ED1FC10" w14:textId="7016E863" w:rsidR="003B4DF3" w:rsidRPr="0017196B" w:rsidRDefault="003B4DF3" w:rsidP="00F96A26">
            <w:pPr>
              <w:rPr>
                <w:rFonts w:cstheme="minorHAnsi"/>
              </w:rPr>
            </w:pPr>
            <w:r w:rsidRPr="0017196B">
              <w:rPr>
                <w:rFonts w:cstheme="minorHAnsi"/>
              </w:rPr>
              <w:t>6.</w:t>
            </w:r>
          </w:p>
        </w:tc>
        <w:tc>
          <w:tcPr>
            <w:tcW w:w="4531" w:type="dxa"/>
          </w:tcPr>
          <w:p w14:paraId="68BFDBC2" w14:textId="77777777" w:rsidR="003B4DF3" w:rsidRPr="0017196B" w:rsidRDefault="003B4DF3" w:rsidP="00F96A26">
            <w:pPr>
              <w:rPr>
                <w:rFonts w:cstheme="minorHAnsi"/>
              </w:rPr>
            </w:pPr>
          </w:p>
        </w:tc>
      </w:tr>
    </w:tbl>
    <w:p w14:paraId="097060E7" w14:textId="2AAF42E8" w:rsidR="003B4DF3" w:rsidRPr="0017196B" w:rsidRDefault="003B4DF3" w:rsidP="00F96A26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DF3" w:rsidRPr="0017196B" w14:paraId="01C07A39" w14:textId="77777777" w:rsidTr="003B4DF3">
        <w:tc>
          <w:tcPr>
            <w:tcW w:w="4531" w:type="dxa"/>
          </w:tcPr>
          <w:p w14:paraId="08DC2A95" w14:textId="24C30154" w:rsidR="003B4DF3" w:rsidRPr="0017196B" w:rsidRDefault="003B4DF3" w:rsidP="00F96A26">
            <w:pPr>
              <w:rPr>
                <w:rFonts w:cstheme="minorHAnsi"/>
                <w:b/>
                <w:bCs/>
              </w:rPr>
            </w:pPr>
            <w:r w:rsidRPr="0017196B">
              <w:rPr>
                <w:rFonts w:cstheme="minorHAnsi"/>
                <w:b/>
                <w:bCs/>
              </w:rPr>
              <w:t>Naam begeleider groepje</w:t>
            </w:r>
          </w:p>
        </w:tc>
        <w:tc>
          <w:tcPr>
            <w:tcW w:w="4531" w:type="dxa"/>
          </w:tcPr>
          <w:p w14:paraId="015A56CC" w14:textId="4DB4F820" w:rsidR="003B4DF3" w:rsidRPr="0017196B" w:rsidRDefault="003B4DF3" w:rsidP="00F96A26">
            <w:pPr>
              <w:rPr>
                <w:rFonts w:cstheme="minorHAnsi"/>
                <w:b/>
                <w:bCs/>
              </w:rPr>
            </w:pPr>
            <w:r w:rsidRPr="0017196B">
              <w:rPr>
                <w:rFonts w:cstheme="minorHAnsi"/>
                <w:b/>
                <w:bCs/>
              </w:rPr>
              <w:t>Telefoonnummer</w:t>
            </w:r>
          </w:p>
        </w:tc>
      </w:tr>
      <w:tr w:rsidR="003B4DF3" w:rsidRPr="0017196B" w14:paraId="27D4F95E" w14:textId="77777777" w:rsidTr="003B4DF3">
        <w:tc>
          <w:tcPr>
            <w:tcW w:w="4531" w:type="dxa"/>
          </w:tcPr>
          <w:p w14:paraId="501D9355" w14:textId="77777777" w:rsidR="003B4DF3" w:rsidRPr="0017196B" w:rsidRDefault="003B4DF3" w:rsidP="00F96A26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9A9F2D1" w14:textId="77777777" w:rsidR="003B4DF3" w:rsidRPr="0017196B" w:rsidRDefault="003B4DF3" w:rsidP="00F96A26">
            <w:pPr>
              <w:rPr>
                <w:rFonts w:cstheme="minorHAnsi"/>
              </w:rPr>
            </w:pPr>
          </w:p>
        </w:tc>
      </w:tr>
    </w:tbl>
    <w:p w14:paraId="20A67954" w14:textId="77777777" w:rsidR="003B4DF3" w:rsidRPr="0017196B" w:rsidRDefault="003B4DF3" w:rsidP="00F96A26">
      <w:pPr>
        <w:rPr>
          <w:rFonts w:cstheme="minorHAnsi"/>
        </w:rPr>
      </w:pPr>
    </w:p>
    <w:p w14:paraId="11D2DB7E" w14:textId="669BD38F" w:rsidR="003B4DF3" w:rsidRPr="0017196B" w:rsidRDefault="009D6B8F" w:rsidP="00F96A26">
      <w:pPr>
        <w:rPr>
          <w:rFonts w:cstheme="minorHAnsi"/>
        </w:rPr>
      </w:pPr>
      <w:r w:rsidRPr="0017196B">
        <w:rPr>
          <w:rFonts w:cstheme="minorHAnsi"/>
        </w:rPr>
        <w:t>Alvast dank voor uw inschrijving</w:t>
      </w:r>
      <w:r w:rsidR="00F04AAB">
        <w:rPr>
          <w:rFonts w:cstheme="minorHAnsi"/>
        </w:rPr>
        <w:t>!</w:t>
      </w:r>
    </w:p>
    <w:p w14:paraId="1F475A6A" w14:textId="34F6231A" w:rsidR="009D6B8F" w:rsidRPr="0017196B" w:rsidRDefault="009D6B8F" w:rsidP="00F96A26">
      <w:pPr>
        <w:rPr>
          <w:rFonts w:cstheme="minorHAnsi"/>
        </w:rPr>
      </w:pPr>
      <w:r w:rsidRPr="0017196B">
        <w:rPr>
          <w:rFonts w:cstheme="minorHAnsi"/>
        </w:rPr>
        <w:t>Met vriendelijke groet,</w:t>
      </w:r>
      <w:r w:rsidR="00F04AAB">
        <w:rPr>
          <w:rFonts w:cstheme="minorHAnsi"/>
        </w:rPr>
        <w:br/>
      </w:r>
      <w:r w:rsidRPr="0017196B">
        <w:rPr>
          <w:rFonts w:cstheme="minorHAnsi"/>
        </w:rPr>
        <w:t>De Activiteiten Commissie</w:t>
      </w:r>
    </w:p>
    <w:sectPr w:rsidR="009D6B8F" w:rsidRPr="00171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D2E8" w14:textId="77777777" w:rsidR="00F04AAB" w:rsidRDefault="00F04AAB" w:rsidP="00F04AAB">
      <w:pPr>
        <w:spacing w:after="0" w:line="240" w:lineRule="auto"/>
      </w:pPr>
      <w:r>
        <w:separator/>
      </w:r>
    </w:p>
  </w:endnote>
  <w:endnote w:type="continuationSeparator" w:id="0">
    <w:p w14:paraId="6359D7B0" w14:textId="77777777" w:rsidR="00F04AAB" w:rsidRDefault="00F04AAB" w:rsidP="00F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BFBA" w14:textId="77777777" w:rsidR="00F04AAB" w:rsidRDefault="00F04AAB" w:rsidP="00F04AAB">
      <w:pPr>
        <w:spacing w:after="0" w:line="240" w:lineRule="auto"/>
      </w:pPr>
      <w:r>
        <w:separator/>
      </w:r>
    </w:p>
  </w:footnote>
  <w:footnote w:type="continuationSeparator" w:id="0">
    <w:p w14:paraId="6D3EA779" w14:textId="77777777" w:rsidR="00F04AAB" w:rsidRDefault="00F04AAB" w:rsidP="00F0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5DD" w14:textId="0005470E" w:rsidR="00F04AAB" w:rsidRPr="00F04AAB" w:rsidRDefault="00F04AAB" w:rsidP="00F04AAB">
    <w:pPr>
      <w:pStyle w:val="Koptekst"/>
      <w:jc w:val="right"/>
    </w:pPr>
    <w:r w:rsidRPr="0017196B">
      <w:rPr>
        <w:rFonts w:cstheme="minorHAnsi"/>
        <w:noProof/>
      </w:rPr>
      <w:drawing>
        <wp:inline distT="0" distB="0" distL="0" distR="0" wp14:anchorId="65838EA5" wp14:editId="03043061">
          <wp:extent cx="2160905" cy="104319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775" cy="1046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F"/>
    <w:rsid w:val="0007798F"/>
    <w:rsid w:val="0017196B"/>
    <w:rsid w:val="00317E04"/>
    <w:rsid w:val="003B4DF3"/>
    <w:rsid w:val="007F449C"/>
    <w:rsid w:val="009A5AD3"/>
    <w:rsid w:val="009D6B8F"/>
    <w:rsid w:val="00B85643"/>
    <w:rsid w:val="00F04AAB"/>
    <w:rsid w:val="00F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F159"/>
  <w15:chartTrackingRefBased/>
  <w15:docId w15:val="{8D453154-1F60-4618-B699-45CDAA5E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17E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7E0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4AAB"/>
  </w:style>
  <w:style w:type="paragraph" w:styleId="Voettekst">
    <w:name w:val="footer"/>
    <w:basedOn w:val="Standaard"/>
    <w:link w:val="VoettekstChar"/>
    <w:uiPriority w:val="99"/>
    <w:unhideWhenUsed/>
    <w:rsid w:val="00F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luwewandeltocht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2F46-EA71-4B43-96C6-E589C2FE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de zandschulp</dc:creator>
  <cp:keywords/>
  <dc:description/>
  <cp:lastModifiedBy>linda van de zandschulp</cp:lastModifiedBy>
  <cp:revision>5</cp:revision>
  <dcterms:created xsi:type="dcterms:W3CDTF">2022-03-14T14:35:00Z</dcterms:created>
  <dcterms:modified xsi:type="dcterms:W3CDTF">2022-03-18T07:49:00Z</dcterms:modified>
</cp:coreProperties>
</file>